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będziesz chodził moimi drogami i jeśli będziesz strzegł mojego urzędu,* to także ty będziesz zarządzał moim domem i także ty będziesz strzegł moich dziedzińców, i dam ci dostęp pomiędzy tymi, którzy tu stoją.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obowiązków, zadań.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2024-04-28T06:18:32Z</dcterms:modified>
</cp:coreProperties>
</file>