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Jozuem; na tym kamieniu jest siedmioro oczu.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Ja wyryję na nim napis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 — i w jednym dniu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ten kamień, który kładę przed Jozuem: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kamieniu będzie siedmioro oczu. Oto wykonam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ryt, mówi JAHWE zastępów, i zgładzę nieprawość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ten kamień, który kładę przed Jesuego, na ten kamień jeden obrócone będą siedm oczów; oto Ja wyrzeżę na nim rzezanie, mówi Pan zastępów, a odejmę nieprawość tej ziemi,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którym dał przed Jezusa, na kamieniu jednym siedmiore oczy są. Oto ja wyrzeżę rzezanie jego, mówi JAHWE zastępów, i odejmę nieprawość ziemie jego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kładę przed Jozuem; na [tym] jednym kamieniu jest siedem oczu, Ja sam na nim wyrzeźbię napis i w jednym dniu zgładzę winę tego kraju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kamieniu, który położyłem przed Jozuem - a na jednym kamieniu jest siedem oczu - wyryję napis - mówi Pan Zastępów - i jednego dnia zmażę winę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kamień, który położyłem przed Jozuem, a na tym kamieniu jest siedem oczu. Wyryję na nim napis − wyrocznia JAHWE Zastępów − i zgładzę winę tego kraju w ciągu jednego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kamień, który położyłem przed Jozuem, a na tym jednym kamieniu siedem oczu. Ja wyryję na nim napis - wyrocznia JAHWE Zastępów - i jednego dnia zmyję grzech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 który położyłem przed Jozuem: na tym jedynym kamieniu jest siedmioro oczu; Ja sam wyryję na nim napis - mówi Jahwe Zastępów - i zgładzę winę tej ziemi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камінь, який Я дав перед лицем Ісуса, на одному камені є сім очей. Ось Я копаю рів, говорить Господь Вседержитель, і висліджу всяку неправедність тієї землі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kamień, który położyłem przed Jezusem – mówi WIEKUISTY Zastępów; na ten kamień zwróci się siedem oczu, a Ja sam wyryję jego napis: „Jednego dnia usunę winę tej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kamień, który położyłem przed Jozuem! Na tym jednym kamieniu jest siedmioro oczu. Oto ja ryję jego ryt – brzmi wypowiedź JAHWE Zastępów – i w jeden dzień usunę przewinienie tej ziemiʼ.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2024-04-28T06:29:19Z</dcterms:modified>
</cp:coreProperties>
</file>