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Dokąd one niosą efę?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one niosą tę efę? — zapytałem anioła, który rozmawiał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tego Anioła, który rozmawiał ze mną: Dokąd 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 do onego Anioła, który mówił zemną: Dokądże niosą to 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Anjoła, który mówił do mnie: Dokąd te niosą dzban?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anioła, który do mnie mówił, z zapytaniem: Dokąd one niosą ten dzban?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anioła, który rozmawiał ze mną: Dokąd one zaniosą efę?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do anioła, który ze mną rozmawiał: Dokąd one niosą ten dzban?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anioła, który rozmawiał ze mną: „Dokąd one niosą ten dzban?”.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zapytałem anioła, który ze mną mówił: ”Dokąd one zanoszą tę efę?”,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ангела, що говорив в мені: Куди ці відносять мірило?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zapytałem anioła, który ze mną mówił: Dokąd niosą tą efę?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anioła, który ze mną rozmawiał: ”Dokąd one biorą tę efę?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2024-04-28T14:33:51Z</dcterms:modified>
</cp:coreProperties>
</file>