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2"/>
        <w:gridCol w:w="1411"/>
        <w:gridCol w:w="65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wystąpił anioł, który rozmawiał ze mną, i powiedział do mnie: Podnieś swe oczy i zobacz, cóż to wychodzi!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2024-04-28T07:14:06Z</dcterms:modified>
</cp:coreProperties>
</file>