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7"/>
        <w:gridCol w:w="1489"/>
        <w:gridCol w:w="6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To bezbożność!* I zepchnął ją do wnętrza efy, i rzucił na jej otwór ołowiany odważnik.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niegodziwość.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2024-04-28T16:03:54Z</dcterms:modified>
</cp:coreProperties>
</file>