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teraz nie tak jak za dni wcześniejszych będę dla reszty tego ludu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2024-04-29T00:33:27Z</dcterms:modified>
</cp:coreProperties>
</file>