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szkody bliźniego nie zamyśla w swym sercu i nie lubujcie się w fałszywej przysiędze, gdyż tego wszystkiego nienawidzę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działa na szkodę swoich bliźnich ani z lubością nie poświadcza nieprawdy, tego wszystkiego bowiem nienawidzę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obmyślajcie zła w sercach waszych, jeden przeciwko drugiemu, i nie lubujcie się w krzywoprzysięstwie, gdyż tego wszystkiego nienawidzę,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drugiemu nic złego nie myślcie w sercach waszych, a w krzywoprzysięstwie się nie kochajcie; bo to wszystko jest, czego nienawidzę,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przeciw przyjacielowi swemu nie myślcie złego w sercach waszych i przysięgi też kłamliwej nie miłujcie: bo to wszytko jest, czego nienawidzę,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w sercu zła względem bliźnich, nie przysięgajcie fałszywie, gdyż tego wszystkiego nienawidzę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złego w swoim sercu jeden przeciwko drugiemu i nie lubujcie się w krzywoprzysięstwie, gdyż tego wszystkiego nienawidzę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zła jeden przeciw drugiemu w waszych sercach, nie lubujcie się w krzywoprzysięstwie, gdyż tego wszystkiego nienawidzę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jeden przeciwko drugiemu i nie lubujcie się w krzywoprzysięstwie, bo tego wszystkiego nienawidzę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przeciw sobie nawzajem złych zamiarów, nie bądźcie pochopni do krzywoprzysięstwa! Bo tego wszystkiego nienawidzę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хай не задумує у ваших серцях зло на свого ближнього і не любіть фальшивої клятви, томущо Я це все зненавидів,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w waszym sercu nic złego przeciwko bliźnim i nie miejcie upodobania w krzywoprzysięstwie! Bo tego wszystkiego nienawidzę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knujcie w swych sercach nieszczęścia jeden przeciwko drugiemu, nie miłujcie też fałszywej przysięgi; bo wszystkich tych rzeczy nienawidzę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2024-04-29T07:26:24Z</dcterms:modified>
</cp:coreProperties>
</file>