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do mnie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Pana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Zastępów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Zastępów doszło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Zastępów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слово Господа Бога до мене,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2024-04-29T04:56:18Z</dcterms:modified>
</cp:coreProperties>
</file>