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 liczne ludy oraz potężne narody,* aby szukać JAHWE Zastępów w Jerozolimie i przejednać oblicze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 liczne ludy oraz potężne narody, aby w Jerozolimie szukać JAHWE Zastępów i aby zyskać przychylność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liczne ludy i potężne narody przybędą szukać JAHWE zastępów w Jerozolimie i przebłagać oblicze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wiele ludu i narodów niezliczonych przyjdzie szukać Pana zastępów w Jeruzalemie, i błagać oblicze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W one dni, w które uchwycą się dziesięć człowieka ze wszech języków pogańskich, a uchwycą się podołka męża Judzkiego, mówiąc: Pójdziem z wami: bośmy słyszeli, że jest Bóg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liczne ludy i mnogie narody przychodzić będą, aby szukać Pana Zastępów w Jeruzalem i zjednać sobie przychylność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wiele ludów i potężnych narodów, aby szukać Pana Zastępów w Jeruzalemie i przebłagać oblicze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liczne ludy i potężne narody, aby szukać JAHWE Zastępów w Jerozolimie i aby JAHWE przebłagać.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przyjdzie wiele ludów i potężnych narodów, aby szukać JAHWE Zastępów w Jerozolimie i przebłagać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Przybędą więc liczne ludy i narody potężne, by zbliżyć się do Jahwe Zastępów w Jerozolimie i uprosić sobie łaskę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прийдуть численні народи і численні племена, щоб пошукати лице Господа Вседержителя в Єрусалимі, і надолужити перед лицем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przyjdą liczne narody oraz potężne ludy, by w Jeruszalaim szukać WIEKUISTEGO Zastępów, oraz ubłagać oblicze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ludów oraz potężnych narodów przyjdzie szukać w Jerozolimie JAHWE Zastępów i ułagodzić oblicze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49:22-23&lt;/x&gt;; &lt;x&gt;290 60:1-3&lt;/x&gt;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2024-04-29T03:06:31Z</dcterms:modified>
</cp:coreProperties>
</file>