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do Izraela za pośrednictwem Malachiasza: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Izraelowi, przez Malachyjasza.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do Izraela, w ręce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Mowa Pana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słowo JAHWE skierowane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do Izraela przekazane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 на Ізраїлі рукою його ангела. Покладіть же на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do Israela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Słowo JAHWE dotyczące Izraela, dane za pośrednictwem Malachiasza: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2024-05-01T21:41:41Z</dcterms:modified>
</cp:coreProperties>
</file>