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Edom* powiedział: Jesteśmy rozbici, lecz znów odbudujemy ruiny, to tak mówi JAHWE Zastępów: Oni odbudują, a Ja zburzę. I nazwą ich krainą niegodziwości i ludem, na którym (ciąży) gniew JAHWE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Edom powiedział: Jesteśmy wprawdzie rozbici, lecz znów odbudujemy ruiny, to tak mówi JAHWE Zastępów: Oni odbudują, a Ja zburzę. I nazwą ich krainą niegodziwości, ludem, na którym gniew JAHWE ciąży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Edom powiedział: Staliśmy się ubodzy, ale wrócimy i odbudujemy spustoszone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tak mówi JAHWE zastępów: Niech oni budują, a ja zburzę; i nazwą ich granicą bezbożności oraz ludem, na który JAHWE zapałał gniewem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rzekła ziemia Edomska: Staliśmy się ubogimi, ale wrócimy się, i pobudujemy miejsca popustoszone, tedy tak mówi Pan zastępów: Niechaj oni budują, a Ja rozwalę; i nazwię ich granicą niepobożności i ludem, który sobie zbrzydził Pan aż na wiek 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 Idumea: Jesteśmy skażeni, ale wróciwszy się zbudujemy, co jest zepsowano, to mówi JAHWE zastępów: Ci budować będą, a ja rozwalę. I nazowią je granicami niezbożności, i ludem, na który się rozgniewał JAHWE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powiedział, Edomie: Zubożeliśmy, ale odbudujemy z powrotem miejscowości zniszczone - tak [oto] mówi Pan Zastępów: Oni niech budują, Ja jednak rozwalę i będą ich nazywać granicą zła oraz ludem, względem którego Pan zapałał gniewem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 mówił: Jesteśmy wprawdzie rozbici, lecz znowu odbudujemy ruiny, to Pan Zastępów mówi: Oni odbudują, lecz Ja zburzę; i nazwą ich krajem bezeceństwa i ludem, na który Pan zawsze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 powiedział: Ograbiono nas, ale powrócimy i odbudujemy ruiny; to jednak tak mówi JAHWE Zastępów: Choć oni odbudują, to Ja zburzę i będą ich nazywać krainą niegodziwości, ludem, na który JAHWE gniewać się będzie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Choćbyś, Edomie, powiedział: „Jesteśmy wprawdzie rozbici, ale znów odbudujemy ruiny!”, to JAHWE Zastępów mówi: Oni odbudują, a Ja zburzę! I będą ich nazywać krainą niegodziwości i ludem, który JAHWE przeklął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Edom powie: ”Jesteśmy wprawdzie zniszczeni, ale odbudujemy znowu ruiny”, to Jahwe Zastępów mówi: Niech budują - Ja będę burzył. I przylgnie do nich nazwa ”kraj bezbożności”, a także: ”naród, na którym ciąży gniew Jahwe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скаже Ідумея: Знищено, і повернемося і заселимо спустошене. Так говорить Господь Вседержитель: Вони будуватимуть, і Я знищу. І вони будуть прозвані границями беззаконня і народом проти якого Господь вистроїться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może powiedzieć: Jesteśmy zniszczeni, ale znowu odbudujemy ruiny. Jednak tak mówi WIEKUISTY Zastępów: Niech oni budują, ale Ja rozwalę, i będę ich nazywał obszarem niegodziwości; ludem, któremu WIEKUISTY złorzeczył podczas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Edom wciąż mówi: ʼZostaliśmy roztrzaskani, ale powrócimy i odbudujemy spustoszone miejscaʼ, tak rzekł JAHWE Zastępów: ʼOni będą budować, lecz ja będę burzył. A ludzie na pewno ich nazwą ”krainą niegodziwości” oraz ”ludem, który JAHWE potępił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Edom, bratni naród Izraela, stał się niemal synonimem wrogości, zob. &lt;x&gt;40 20:14-21&lt;/x&gt;; &lt;x&gt;50 2:8&lt;/x&gt;; &lt;x&gt;300 49:7-22&lt;/x&gt;; &lt;x&gt;330 25:12-14&lt;/x&gt;; &lt;x&gt;370 1:11-12&lt;/x&gt;; Ab 10-12.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2024-04-26T04:15:08Z</dcterms:modified>
</cp:coreProperties>
</file>