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oblicze Boga, by zmiłował się nad nami! Z waszych to jest rąk, czy podniesie (On) oblicze dzięki wam – mówi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2024-03-29T13:19:11Z</dcterms:modified>
</cp:coreProperties>
</file>