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nadchodzi dzień,* który spala jak piec.** I staną się wszyscy zuchwali i wszyscy czyniący niegodziwość plewą. I spali ich ten nadchodzący dzień – mówi JAHWE Zastępów – tak, że nie pozostawi im ani korzenia, ani gałązki.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13:6&lt;/x&gt;; &lt;x&gt;360 2:1&lt;/x&gt;; &lt;x&gt;370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spali ich, καὶ φλέξει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2024-05-04T10:04:22Z</dcterms:modified>
</cp:coreProperties>
</file>