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3"/>
        <w:gridCol w:w="1411"/>
        <w:gridCol w:w="65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zwróci serca ojców ku synom, a serca synów ku ich ojcom, abym, gdy przyjdę, nie uderzył tej ziemi klątwą.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2024-05-04T11:31:20Z</dcterms:modified>
</cp:coreProperties>
</file>