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Narodziny Jezusa Chrystusa zostały poprzedzone następującymi wydarzeniami. Jego matka Maria wyszła za Józefa, lecz zanim wspólnie zamieszkali, okazało się, że jest ona w ciąży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Maria, jego matka, została zaślubiona Józefowi, zanim się zeszli, okazało się, że jest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takie było: Albowiem gdy Maryja, matka jego, poślubiona była Józefowi, pierwej niżeli się zeszli, znaleziona jest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Chrystusowe tak było: Gdy była poślubiona matka jego, Maria, Jozefowi, pierwej niżli się zeszli, naleziona jest w żywocie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tak. Po zaślubinach Matki Jego, Maryi, z Józefem, wpierw nim zamieszkali razem, znalazła się brzemienną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matka jego, Maria, została poślubiona Józefowi, okazało się, że, zanim się zeszli, była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tak: Maria, Jego matka, była zaślubiona Józefowi. Zanim zamieszkali razem, okazało się, że za sprawą Ducha Świętego spodziewa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było z narodzeniem Jezusa Chrystusa: Matka Jego była zaręczona z Józefem. Zanim jednak zamieszkali razem, poczęła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narodzeniem Jezusa Chrystusa było tak: Gdy matka Jego, Maryja, była już poślubiona Józefowi, okazała się brzemienną za sprawą Ducha Świętego, zanim oboje się zeszli.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jakich okolicznościach przyszedł na świat Jezus Chrystus: Jego matka, Maria, była narzeczoną Józefa. Zanim się pobrali, okazało się, że Maria z mocy Ducha Świętego spodziewa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było tak: Kiedy Jego matka, Maryja, poślubiła Józefa, znalazła się w stanie błogosławionym za sprawą Ducha Świętego, zanim rozpoczęli 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Iesusa pomazańca zaród w ten właśnie sposób był: W następstwie zaślubionej formalnie dla pamięci matki jego Marii Iosefowi, wprzód niż mogącymi zejść się okoliczności uczyniły ich, została znaleziona w brzuchu mająca z wewnątrz jakiegoś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było takie: Gdy Maria, jego matka, została zaślubiona Józefowi, jeszcze zanim się zeszli, była znaleziona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doszło do narodzin Jeszui Mesjasza. Kiedy matka Jego Miriam zaręczyła się z Josefem, zanim się jeszcze pobrali, okazała się brzemienną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narodzinami Jezusa Chrystusa było tak: Kiedy jego matka, Maria, była przyrzeczona w małżeństwo Józefowi, okazało się, zanim się połączyli, że jest brzemienna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urodził się w takich oto okolicznościach: Jego matka, Maria, była zaręczona z Józefem. Ale zanim wspólnie zamieszkali, za sprawą Ducha Świętego zaszła w ciążę.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2024-04-20T12:06:52Z</dcterms:modified>
</cp:coreProperties>
</file>