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1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― imię Jego Jezus, On bowiem uratuje ― lud Jego od ―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nadasz mu imię Jezus;* ** On bowiem wybawi*** swój lud od jego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zaś syna i nazwiesz imię jego Jezus, on bowiem uratuje lud jego od grzechów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dasz Mu na imię Jezus, On bowiem wybawi swój lud z 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 syna, któremu nadasz imię Jezus. On bowiem zbawi swój lud od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syna, i nazowiesz imię jego Jezus; albowiem on zbawi lud swój od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porodzi syna i nazowiesz imię jego JEZUS, abowiem on zbawi lud swój od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Porodzi Syna, któremu nadasz imię Jezus, On bowiem zbawi swój lud od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 i nadasz mu imię Jezus; albowiem On zbawi lud swój od grzechów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 Syna, nadasz Mu imię Jezus, On bowiem zbawi swój lud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nadasz Mu imię Jezus, gdyż On uwolni swój lud od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Syna i nazwiesz Go imieniem Jezus, bo On wybawi swój lud z ich grzechów”.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ona syna, któremu dasz na imię Jezus (to znaczy: Pan jest zbawieniem), bo On wyzwoli lud od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syna i nadasz Mu imię Jezus, albowiem On uwolni swój lud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народить Сина, і назвеш Його ім'ям Ісус, бо Він спасе свій народ від його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 na świat zaś syna i nazwiesz imię jego jako Iesusa, on bowiem ocali lud swój od uchybień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syna, i Jego Imię nazwiesz Jezus; bowiem on zbawi swój lud od 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nadasz Mu imię Jeszua [co oznacza "Adonai zbawia"], gdyż zbawi On swój lud od jego grzechów".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masz go nazwać imieniem Jezus, on bowiem wybawi swój lud od ich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syna, któremu nadasz imię Jezus (czyli „Bóg zbawia”), bo to On wybawi od grzechów swój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Ἰησοῦς, </w:t>
      </w:r>
      <w:r>
        <w:rPr>
          <w:rtl/>
        </w:rPr>
        <w:t>יֵׁשּועַ</w:t>
      </w:r>
      <w:r>
        <w:rPr>
          <w:rtl w:val="0"/>
        </w:rPr>
        <w:t xml:space="preserve"> (jeszua‘), zn.: JHWH jest zbawieniem l. ratunkiem (&lt;x&gt;490 1:47&lt;/x&gt;;&lt;x&gt;490 2:11&lt;/x&gt;; &lt;x&gt;500 4:42&lt;/x&gt;); odpowiada ono hbr. Joszua l. Jehoszua (</w:t>
      </w:r>
      <w:r>
        <w:rPr>
          <w:rtl/>
        </w:rPr>
        <w:t>יְהֹוׁשֻעַ</w:t>
      </w:r>
      <w:r>
        <w:rPr>
          <w:rtl w:val="0"/>
        </w:rPr>
        <w:t xml:space="preserve"> &lt;x&gt;40 13:16&lt;/x&gt;; &lt;x&gt;130 7:27&lt;/x&gt;), Jozue, Ἰησοῦς, </w:t>
      </w:r>
      <w:r>
        <w:rPr>
          <w:rtl/>
        </w:rPr>
        <w:t>יְהֹוׁשֻעַ</w:t>
      </w:r>
      <w:r>
        <w:rPr>
          <w:rtl w:val="0"/>
        </w:rPr>
        <w:t xml:space="preserve"> , &lt;x&gt;650 4:8&lt;/x&gt;. Wśród Żydów I w. było to imię dość popularne, &lt;x&gt;470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1:25&lt;/x&gt;; &lt;x&gt;490 1:31&lt;/x&gt;; &lt;x&gt;490 2:21&lt;/x&gt;; &lt;x&gt;510 4:10&lt;/x&gt;; &lt;x&gt;570 2:9-10&lt;/x&gt;; &lt;x&gt;610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2024-04-24T09:57:30Z</dcterms:modified>
</cp:coreProperties>
</file>