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7"/>
        <w:gridCol w:w="4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― Józef ze ― snu uczynił jak nakazał mu ― zwiastun Pana, i zaakceptował ― żonę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obudzony zaś Józef ze snu uczynił jak polecił mu zwiastun Pana i przyjął żonę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Józef obudził się ze snu, zrobił tak, jak mu rozkazał anioł Pana, i przygarnął* swoją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Zbudziwszy się* zaś Józef ze snu, uczynił jak nakazał mu zwiastun Pana i przyjął żonę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obudzony zaś Józef ze snu uczynił jak polecił mu zwiastun Pana i przyjął żonę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przyjął swoją żonę do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Podniósłszy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2024-03-29T10:56:32Z</dcterms:modified>
</cp:coreProperties>
</file>