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Jezus swoich dwunastu uczniów, dał im władzę nad duchami nieczystymi, aby je wyganiali i aby uzdrawiali wszelką chorobę i wszelkie niedomaganie.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swoich dwunastu uczniów, dał im moc nad duchami nieczystymi, aby je wypędzali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uzdrawiali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dwunastu uczniów swoich, dał im moc nad duchy nieczystymi, aby je wyganiali, i 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zezwawszy dwunaście uczniów swoich, dał im moc nad duchy nieczystymi, aby je wyganiali i uzdrawiali wszelaką chorobę i wszelaką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dwunastu swoich uczniów i udzielił im władzy nad duchami nieczystymi, aby je wypędzali i leczyli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dwunastu uczniów swoich, i dał im moc nad duchami nieczystymi, aby je wyganiali i aby 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wezwał do siebie dwunastu swoich uczniów i dał im moc nad duchami nieczystymi, aby je wypędzali i uzdrawiali z wszystkich chorób i wszelkich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uczniów i dał im władzę nad duchami nieczystymi, aby mogli je wyrzucać i uzdrawiać wszystkie choroby oraz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uczniów i dał im władzę nad duchami nieczystymi, aby je usuwali i leczyli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swoich dwunastu uczniów i dał im moc ujarzmiania demonów i uzdrawiania z różnych chorób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swoich uczniów, dał im taką władzę nad nieczystymi duchami, że je wyrzucali i uzdrawiali wszelkie choroby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Прикликавши дванадцятьох учнів своїх, Ісус дав їм владу над нечистими духами, щоб виганяти їх і лікувати всяку недугу і всяку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wiadomych dwunastu uczniów jego dał im samowolną władzę z wybycia na zewnątrz pochodzącą od duchów nie oczyszczonych, tak że również mogli wyrzucać je i pielęgnować wszystką chorobę i wszystką miękkość.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swoich dwunastu uczniów oraz dał im moc nad nieczystymi duchami, aby je wyrzucali; by uzdrawiali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zwołał swych dwunastu talmidim i dał im władzę wypędzania duchów nieczystych i uzdrawiania wszelkiej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swych dwunastu uczniów i dał im władzę nad duchami nieczystymi, żeby je wypędzali i żeby leczyć wszelką dolegliwość oraz 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przywołał dwunastu uczniów i dał im władzę uwalniania ludzi od złych duchów i uzdrawiania wszelkich chorób i dolegliwości.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2024-04-28T14:27:48Z</dcterms:modified>
</cp:coreProperties>
</file>