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3"/>
        <w:gridCol w:w="55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― byłby ― dom godny, niech przyjdzie ― pokój wasz na niego. Jeśli zaś nie byłby godny, ― pokój wasz do was niech zawróci.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wprawdzie byłby dom godny niech przyjdzie pokój wasz do niego jeśli zaś nie byłby godny pokój wasz do was niech zostanie zawrócony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ten dom jest godzien, niech spocznie na nim* wasz pokój,** a jeśli nie jest godzien, niech wasz pokój powróci do was.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byłby dom godny, niech przyjdzie - pokój wasz na niego. Jeśli zaś nie byłby godny, pokój wasz do was niech zawróci.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wprawdzie byłby dom godny niech przyjdzie pokój wasz do niego jeśli zaś nie byłby godny pokój wasz do was niech zostanie zawrócony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ten dom okaże się godny, niech wasz pokój zstąpi na niego, w przeciwnym razie niech wasz pokój powróci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ten dom jest tego godny, niech zstąpi na niego wasz pokój, a jeśli nie jest godny, niech wasz pokój powróci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jeźliby on dom tego był godny, niech na niego przyjdzie pokój wasz; a jeźliby nie był godny, pokój wasz niech się wróci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był on dom godny, przydzie nań pokój wasz. A jeśliby nie był godny, pokój wasz wróci się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dom na to zasługuje, niech zstąpi na niego pokój wasz; jeśli zaś nie zasługuje, niech pokój wasz powróci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 to dom godzien, niech zstąpi nań pokój wasz, a gdyby nie był godzien, niech pokój wasz wróci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dom jest tego godny, niech wasz pokój spocznie na nim, a jeśli nie jest godny, niech wasz pokój powróci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dom na to zasługuje, niech przyjdzie do niego wasz pokój; jeśli na to nie zasługuje, niech wasz pokój do was powróci.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ten dom będzie godny, niech wasze Pokój zstąpi na niego; a jeśli nie będzie godny, niech wasze Pokój powróci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godnie was przyjmą, niech zapanuje w tym domu pokój, jeśli was nie przyjmą, niech się życzenie pokoju nie spełni.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ten dom będzie na to zasługiwał, niech wasz pokój spłynie na niego, a jeśli nie będzie zasługiwał, niech wasz pokój powróci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якщо буде оселя гідна, хай прийде ваш мир на неї; якщо ж не буде гідною, ваш мир хай повернеться до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jeżeli ewentualnie wprawdzie ewentualnie jest to domostwo godne, niech przyjdzie pokój wasz aktywnie na nie; jeżeli ewentualnie zaś nie ewentualnie jest godne, pokój wasz istotnie do was niech na powrót zostanie obrócony.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dom byłby cenny, niech przyjdzie na niego wasz pokój; ale jeśli nie byłby cenny, niech wasz pokój do was powróci.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dom na to zasługuje, niech wasz szalom spocznie na nim, a jeśli nie, niech wasz szalom powróci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ten dom jest godzien, niech nań przyjdzie pokój, którego mu życzycie, a jeśli nie jest godzien, niech wasz pokój wróci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to pobożni ludzie, Bóg obdarzy ich pokojem. Jeśli nie—pokój pozostanie z wami.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25:6&lt;/x&gt;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Pozdrawianie  w  autorytecie  Chrystusa to coś więcej niż słowa.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2024-04-28T07:04:47Z</dcterms:modified>
</cp:coreProperties>
</file>