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5"/>
        <w:gridCol w:w="3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wam, znośniej będzie ziemi Sodomy i Gomory w dniu sądu niż ―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lżej będzie ziemi Sodomy i Gomory w dniu sądu niż miastu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w dniu sądu lżej będzie ziemi Sodomy i Gomory* niż temu miastu.**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znośniej będzie ziemi Sodomy i Gomory w dniu sądu niż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lżej będzie ziemi Sodomy i Gomory w dniu sądu niż miastu temu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18:20&lt;/x&gt;; &lt;x&gt;10 19:24&lt;/x&gt;; &lt;x&gt;470 11:23-24&lt;/x&gt;; &lt;x&gt;680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Odrzucenie ewangelii ma poważne skutki. Mówiąc: Lżej będzie w dzień sądu... Jezus mógł mieć na myśli intensywność żalu odczuwanego przez tych, którzy odrzucili zaproszenie do zbawienia.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2024-04-27T16:42:12Z</dcterms:modified>
</cp:coreProperties>
</file>