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0"/>
        <w:gridCol w:w="5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zaś na ― ludzi, będą wydawać bowiem was do sanchedrynów i w ― synagogach ich będą chłostać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od ludzi będą wydawać bowiem was do sanhedrynów i w zgromadzeniach ich będą biczować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zaś ludzi,* gdyż będą was wydawać sądom** *** i biczować**** w swoich synagogach.*****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Wystrzegajcie się zaś ludzi: wydawać będą bowiem was do sanhedrynów i w synagogach ich będą batożyć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od ludzi będą wydawać bowiem was do sanhedrynów i w zgromadzeniach ich będą biczować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natomiast ludzi, gdyż podawać was będą do sądów i biczować w swoich 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strzeżcie się ludzi. Będą was bowiem wydawać radom i będą was biczować w swoich 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strzeżcie się ludzi; albowiem was będą wydawać do rady, i w zgromadzeniach swoich was biczować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strzeżcie się ludzi. Abowiem was będą wydawać do rad i w bóżnicach swoich was biczować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na baczności przed ludźmi! Będą was wydawać sądom i w swych synagogach będą was biczować.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strzeżcie się ludzi, albowiem będą was wydawać sądom i biczować w swoich 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na baczności przed ludźmi. Będą was bowiem wydawać sądom i biczować w swoich 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strzeżcie się ludzi, bo będą was wydawać sądom i chłostać w 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 ostrożni wobec tych ludzi, bo wydawać was będą do sądów, a w swoich synagogach poddawać was będą chłoście.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 przygotowani na to, że ludzie będą was ciągać po sądach i bić w 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strzeżcie się ludzi, bo będą was stawiać przed sądami i biczować w synagogach,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Стережіться ж людей; бо видадуть вас на збориська і по своїх синаґоґах бичуватимуть вас;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Trzymajcie to które do istoty zaś od wiadomych człowieków; będą przekazywali bowiem was do razem zasiadających rad, i w miejscach zbierania razem swoich będą biczowali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strzeżcie się ludzi; bowiem będą was wydawać do rad oraz będą was biczować w swoich domach zgromadzeń;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bo będą ludzie, którzy wydadzą was w ręce miejscowych sanhedrinów i będą was chłostać w swoich 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na baczności przed ludźmi, będą was bowiem wydawać sądom lokalnym i biczować was w swych 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siebie! Postawią was przed sądami, będą was biczować w synagogach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niższe sądy działające przy synagogach, uprawnione do karania pomniejszych przestępstw.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23:34&lt;/x&gt;; &lt;x&gt;470 24:9&lt;/x&gt;; &lt;x&gt;510 5:40&lt;/x&gt;; &lt;x&gt;510 22:19&lt;/x&gt;; &lt;x&gt;510 26:11&lt;/x&gt;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Nasz stosunek do ludzi powinna cechować ostrożność. Ich religijność i praworządność może być maską skrywającą wrogość (&lt;x&gt;500 9:35&lt;/x&gt;).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2024-04-28T00:56:47Z</dcterms:modified>
</cp:coreProperties>
</file>