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7"/>
        <w:gridCol w:w="4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bójcie się ich. Nic bowiem jest zakrytego co nie będzie odsłonięte, i tajnego co nie będzie poznane.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bójcie się ich nic bowiem jest które jest zakrytym co nie zostanie odsłonięte i ukryte co nie zostanie poznane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ich zatem; nie ma bowiem nic zakrytego,* co by nie miało być ujawnione, ani nic tajnego,** co by nie miało być poznane.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więc bójcie się ich. Nic bowiem jest zasłonięte, co nie będzie odsłonięte, (ani) ukryte, co nie będzie poznane.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bójcie się ich nic bowiem jest które jest zakrytym co nie zostanie odsłonięte i ukryte co nie zostanie poznane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ich zatem! Nie ma bowiem nic tak skrytego, że nie mogłoby być ujawnione, ani nic tak tajnego, że nie mogłoby się wyjaśnić.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bójcie się ich. Nie ma bowiem nic ukrytego, co by nie miało być ujawnione, ani nic tajemnego, o czym by się nie miano dowiedzieć.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nie bójcie się ich; albowiem nic nie jest skrytego, co by nie miało być objawiono, i nic tajemnego, czego by się dowiedzieć nie miano.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bójcież się ich tedy. Abowiem nie jest nic skrytego, co by odkryto być nie miało, ani tajemnego, czego by wiedzieć nie miano.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więc ich! Nie ma bowiem nic skrytego, co by nie miało być wyjawione, ani nic tajemnego, o czym by się nie miano dowiedzieć.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 nie bójcie się ich; albowiem nie ma nic ukrytego, co by nie miało być ujawnione, ani nic tajnego, o czym by się dowiedzieć nie miano.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ich. Nie ma bowiem nic zatajonego, co nie zostałoby ujawnione ani też nic ukrytego, co nie zostałoby poznane.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bójcie się ich, gdyż wszystko, co jest ukryte, będzie ujawnione, a o tym, co tajemne, wszyscy się dowiedzą.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 nie bójcie się ich! Nic bowiem, co zasłonięte, nie pozostanie nieodkryte, a tajne nie pozostanie nieznane.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nie bójcie się, bo wszystko, co ukryte, będzie ujawnione, a to, co tajne, też wyjdzie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 lękajcie się ich, nie ma bowiem nic skrytego, co by nie wyszło na jaw, ani tajemnego, o czym by się nie dowiedziano.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не бійтеся їх, бо немає нічого прихованого, що не відкриється, і нічого таємного, що не стане відомим.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nie więc przestraszylibyście się w nich; żadne bowiem nie jest od przeszłości zasłonięte które nie będzie odsłonięte, i ukryte które nie będzie rozeznane.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bójcie się ich; gdyż nic nie jest ukryte, co nie zostanie odsłonięte, i nic tajemne, czego by się dowiedzieć nie miano.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ich zatem, bo nie ma nic zasłoniętego, co nie będzie odkryte, ani nic ukrytego, co nie będzie poznane.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bójcie się ich, bo nie ma nic zakrytego, co nie zostałoby odkryte, ani tajemnego, co nie stałoby się 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bójcie się ich! Nie ma bowiem niczego ukrytego, co by ostatecznie nie wyszło na jaw.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4:22&lt;/x&gt;; &lt;x&gt;490 8:17&lt;/x&gt;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5:25&lt;/x&gt;; &lt;x&gt;490 12:51-53&lt;/x&gt;; &lt;x&gt;490 14:26-27&lt;/x&gt;; &lt;x&gt;490 7:18-35&lt;/x&gt;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2024-04-28T08:00:33Z</dcterms:modified>
</cp:coreProperties>
</file>