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― poborca podatków, 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Alfeusza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[Lebeusz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nazywany]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ten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i Bartłomiej, Tomasz** i Mateusz,*** celnik, Jakub, syn Halfeusza, i Tadeusz,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poborca, Jakub (ten)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(ten) Alfeusza i Lebeusz który był przezywany Tadeusz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1:43-49&lt;/x&gt;; &lt;x&gt;500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11:16&lt;/x&gt;; &lt;x&gt;500 14:5&lt;/x&gt;; &lt;x&gt;500 20:24&lt;/x&gt;;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2024-04-28T04:37:59Z</dcterms:modified>
</cp:coreProperties>
</file>