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7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kto się Mnie wyprze wobec ludzi,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kto się mnie wyprze przed ludźmi,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mnie zaparł przed ludźmi, zaprę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się mnie zaprzał przed ludźmi, zaprzę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Mnie zaprze przed ludźmi, tego zaprę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tego, kto by się mnie zaparł przed ludźmi, i Ja się zaprę przed Ojcem moim,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wyrzekł Mnie przed ludźmi, tego i Ja wyrzeknę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się Mnie wyprze przed ludźmi, tego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każdego, kto mnie się wyprze przed ludźmi, wyprę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wyrzekł mnie przed ludźmi, tego i ja się wyrzeknę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kto by zaparł się Mnie przed ludźmi, zaprę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зречеться Мене перед людьми, зречуся його і Я перед Батьком Моїм,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by zaparłby się mnie w doistotnym przedzie człowieków, zaprę się i ja jego w doistotnym przedzie ojca mojego,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mnie zaparł wobec ludzi, i ja się go zaprę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wyprze się mnie przed innymi, tego i ja wyprę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zaprze przed ludźmi, tego ja też na pewno się zaprę przed moim ojcem,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wyprze się Mnie wobec ludzi, i Ja się go wyprę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2024-04-28T14:59:46Z</dcterms:modified>
</cp:coreProperties>
</file>