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7"/>
        <w:gridCol w:w="2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2024-04-27T16:36:05Z</dcterms:modified>
</cp:coreProperties>
</file>