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3"/>
        <w:gridCol w:w="4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Przyjmujący was Mnie przyjmuje, i ― Mnie przyjmujący przyjmuje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was Mnie przyjmuje i Mnie przyjmujący przyjmuje Tego który wysłał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przyjmuje,* a kto Mnie przyjmuje, przyjmuje Tego,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Przyjmujący was mnie przyjmuje i mnie przyjmujący przyjmuje (tego który wysłał)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was Mnie przyjmuje i Mnie przyjmujący przyjmuje (Tego) który wysłał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was przyjmuje, mnie przyjmuje; a kto mnie przyjmuje, przyjmuje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 a kto mnie przyjmuje, przymuje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przyjmuje;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was przyjmuje, mnie przyjmuje,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przyjmuje;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was przyjmuje, mnie przyjmuje;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was przyjmuje w swoim domu, ten mnie przyjmuje, a kto mnie przyjmuje, ten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вас приймає, той Мене приймає; хто приймає Мене, приймає того, хто послав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przyjmujący was, mnie przyjmuje; i ten mnie przyjmujący, przyjmuje tego który odprawił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przyjmuje; a kto mnie przyjmuje, przyjmuje Tego, który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 a kto przyjmuje mnie,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”Kto przyjmuje was, ten przyjmuje także mnie, a kto przyjmuje mnie, ten przyjmuje także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przyjmuje. A kto Mnie przyjmuje, przyjmuje Ojca,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18:5&lt;/x&gt;; &lt;x&gt;500 13:20&lt;/x&gt;; &lt;x&gt;550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9:37&lt;/x&gt;; &lt;x&gt;490 9:48&lt;/x&gt;; &lt;x&gt;490 10:16&lt;/x&gt;; &lt;x&gt;500 12:44&lt;/x&gt;; &lt;x&gt;500 13:20&lt;/x&gt;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2024-04-27T21:49:54Z</dcterms:modified>
</cp:coreProperties>
</file>