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3"/>
        <w:gridCol w:w="4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jeśli dałby pić jednemu ― małemu ― kubek zimnej tylko w imieniu ucznia, amen mówię wam, nie ― utraci ― zapłaty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dałby wypić jednemu z małych tych kubek zimnego jedynie w imieniu ucznia amen mówię wam nie zgubiłby zapłaty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napoi jednego z tych małych* tylko kubkiem zimnej (wody) w imię ucznia, zapewniam was, na pewno nie straci swojej zapłaty.**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by napoił jednego (z) małych tych kielichem zimnego* jedynie (dla) imienia ucznia, amen mówię wam, nie straci zapłaty jego.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dałby wypić jednemu (z) małych tych kubek zimnego jedynie w imieniu ucznia amen mówię wam nie zgubiłby zapłaty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14:31&lt;/x&gt;; &lt;x&gt;470 25:40&lt;/x&gt;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Osoby walczące na pierwszej linii misyjnego frontu i ci, którzy je wspierają, otrzymają taką samą nagrodę.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19:17&lt;/x&gt;; &lt;x&gt;480 9:41&lt;/x&gt;; &lt;x&gt;650 6:10&lt;/x&gt;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rękopisy "wody zimnej".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2024-04-28T15:54:58Z</dcterms:modified>
</cp:coreProperties>
</file>