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9"/>
        <w:gridCol w:w="4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mówiąc, że: Przybliżyło się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Idąc, głoście, mówiąc: Przybliżyło się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Podążając zaś głoście, mówiąc, że: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zaś głoście: Królestwo Niebios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głoście: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idąc każcie, mówiąc: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 przepowiadajcie, mówiąc: Iż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Bliskie już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idąc, głoście wieść: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 w drogę i rozgłaszajcie: Blisko już jest Królestwo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Nadchodzi już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głoście, mówiąc: Już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więc i rozgłaszajcie wieść: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Zbliżyło się królestwo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і проповідуйте, кажучи, що наблизилося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Wyprawiając się zaś ogłaszajcie powiadając że: Przybliżyła się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głoście, mówiąc: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głoście: "Blisko jest Królestwo Niebieskie",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głoście, mówiąc: ʼPrzybliżyło się królestwo niebiosʼ.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im: „Nadchodzi królestwo niebieskie!”.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&lt;x&gt;470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2024-04-28T16:14:23Z</dcterms:modified>
</cp:coreProperties>
</file>