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mówię wam, nie jest podniesiony z urodzonych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― Zanurzającego, ― zaś najmniejszy w ― Królestwie ― Niebios większy jemu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od Jana Zanurzającego zaś mniejszy w Królestwie Niebios większy od niego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powstał z tych, którzy rodzą się z kobiet, większy od Jana Chrzciciela, ale najmniejszy w Królestwie Niebios jest większy niż 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nie zbudził się wśród zrodzonych z kobiet większy (od) Jana Chrzciciela. Zaś mniejszy w królestwie niebios większy (od) niego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nie jest wzbudzony wśród zrodzonych z kobiet większy (od) Jana Zanurzającego zaś mniejszy w Królestwie Niebios większy (od) niego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Najmniejszy uczestnik Nowego Przymierza, przez to, kim jest w Chrystusie i o czym może świadczyć (&lt;x&gt;500 8:31&lt;/x&gt;; &lt;x&gt;560 5:25-27&lt;/x&gt;, 32; &lt;x&gt;670 1:10-12&lt;/x&gt;), przewyższa największych proroków Starego Przymierza (por. &lt;x&gt;500 3:29&lt;/x&gt;).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2024-04-19T16:39:21Z</dcterms:modified>
</cp:coreProperties>
</file>