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83"/>
        <w:gridCol w:w="3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przyjąć, on jest Eliaszem ― mającym przychodzić.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 on jest Eliasz mający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to przyjąć, on jest Eliaszem, który miał przyjść.*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chcecie przyjąć, on jest Eliaszem mającym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 on jest Eliasz mający przyjść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3:23&lt;/x&gt;; &lt;x&gt;470 17:10-13&lt;/x&gt;; &lt;x&gt;480 9:11-13&lt;/x&gt;; &lt;x&gt;490 1:17&lt;/x&gt;; &lt;x&gt;500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2024-04-19T22:36:58Z</dcterms:modified>
</cp:coreProperties>
</file>