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73"/>
        <w:gridCol w:w="3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tutaj do mnie wszyscy ― zmęczeni i obciążeni a Ja dam odpocznienie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wszyscy* zapracowani i przeciążeni,** a Ja was odświeżę.***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Chodźcież do mnie wszyscy - trudzący się i obciążeni, i ja dam odpocząć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Chodźcie do Mnie wszyscy trudzący się i którzy są obciążeni a Ja dam odpocząć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6:37&lt;/x&gt;;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31:25&lt;/x&gt;; &lt;x&gt;470 23:4&lt;/x&gt;; &lt;x&gt;490 11:46&lt;/x&gt;; &lt;x&gt;510 15:10&lt;/x&gt;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odświeżę, ἀναπαύσω, l. orzeźwię, zapewnię odpoczynek.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2024-04-24T07:55:22Z</dcterms:modified>
</cp:coreProperties>
</file>