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3"/>
        <w:gridCol w:w="4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zaś wyruszali, zaczął ― Jezus mówić ― tłumom o Janie: Co wyszliście na ― pustkowiu oglądać? Trzcinę przez wiatr poruszaną?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 gdy idą zaczął Jezus mówić tłumom o Janie co wyszliście na pustkowiu oglądać trzcinę przez wiatr która jest wstrząsana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odchodzili, zaczął Jezus mówić do tłumów o Janie: Co wyszliście obejrzeć na pustkowiu?* Czy trzcinę** chwiejącą się od wiatru?***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ci) zaś (wyruszali), zaczął Jezus mówić tłumom o Janie: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wyszliście na pustkowiu oglądać? Trzcinę przez wiatr chwianą?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 gdy idą zaczął Jezus mówić tłumom o Janie co wyszliście na pustkowiu oglądać trzcinę przez wiatr która jest wstrząsana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3:1&lt;/x&gt;; &lt;x&gt;490 1:80&lt;/x&gt;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Trzciny  chwiejące  się  na  wietrze  były symbolem chwiejnej postawy.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2024-04-19T14:25:28Z</dcterms:modified>
</cp:coreProperties>
</file>