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8"/>
        <w:gridCol w:w="4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w miękkie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[szaty]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ubranego? Oto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miękkie noszący w ― domach ―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Czy człowieka ubranego w miękkie szaty?* ** Oto ci, którzy noszą miękkie szaty, są w domach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(szaty) przyodzianego? Oto miękkie noszący w domach królów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człowieka w miękkie szaty który jest przyodziany oto miękkie noszący w domach królów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szaty?Ci, którzy noszą miękkie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ubranego w miękkie szaty? Oto ci, którzy noszą miękkie szaty,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którzy miękkie szaty noszą,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 którzy w miękkie szaty się obłóczą, w domiech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Człowieka w miękkie szaty ubranego? Oto w domach królewskich są ci, którzy miękkie szaty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oglądać? Czy człowieka w miękkie szaty odzianego? Oto ci, którzy miękkie szaty noszą, w domach królewskich mieszkają.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wytwornie ubranego? Przecież ci, którzy noszą wytworne szaty,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wytwornie się ubierają,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Człowieka odzianego w miękkie szaty? Przecież ci, co miękkie szaty noszą,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Ludzie pięknie wystrojeni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otulonego w miękkie szaty? Ci, co noszą miękkie szaty, mieszkają w królewskich komnatach.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 що вийшли подивитися? На людину, вбрану в м'який одяг? Таж ті, що носять м'який одяг, сидять у царських палацах.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jakiegoś niewiadomego człowieka w miękkich z dwu stron ubranego? Oto ci te miękkie noszący w domach królów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wyszliście zobaczyć? Człowieka odzianego w miękkie szaty? Oto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Więc co wyszliście oglądać? Kogoś dobrze ubranego? Dobrze ubrani przebywają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szaty? Przecież ci, którzy noszą miękkie szaty, są w domach królów.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Dobrze ubranego człowieka? Tacy mieszkają w królewskich pałacach, nie na pustyni.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 chodzić  o  sprawujących  władzę lub  urzędników  dworskich  gotowych, w imię wygody, służyć każdemu.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2024-04-23T15:36:02Z</dcterms:modified>
</cp:coreProperties>
</file>