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26"/>
        <w:gridCol w:w="2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imieniu Jego narody będą ufać.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imieniu Jego narody będą mieć nadzieję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Jego imieniu narody pokładać będą nadzieję.*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(w) imieniu jego narody będą mieć nadzieję.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imieniu Jego narody będą mieć nadzieję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Wolny cytat z &lt;x&gt;290 42:1-4&lt;/x&gt;.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2024-04-27T21:35:55Z</dcterms:modified>
</cp:coreProperties>
</file>