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tych myśli, Jezus zwrócił się do nich: Każde królestwo rozdarte wewnętrznymi podziałami pustoszeje. Podzielone miasta lub rodziny nie są w stanie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 im: Każde królestwo podzielone wewnętrznie pustoszeje i żadne miasto albo dom podzielony wewnętrznie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i każde miasto albo dom, sam przeciwko sobie rozdzielony,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myśli ich, rzekł im: Wszelkie królestwo rozdzielone przeciwko sobie będzie spustoszonemi 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rzekł do nich: Każde królestwo od wewnątrz skłócone pustoszeje. I nie ostoi się żadne miasto ani dom, wewnętrznie skłócone.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ich myśli,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rozdwojone samo w sobie, pustoszeje, i żadne miasto czy dom, rozdwojony sam w 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znając ich myśli, powiedział do nich: Każde królestwo rozdarte niezgodą ulega spustoszeniu, żadne też miasto czy dom rozdarte niezgodą,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powiedział: „Każde królestwo wewnętrznie skłócone staje się pustkowiem. Nie przetrwa też żadne miasto ani dom, gdzie panuje 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znał te ich myśli,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jakieś królestwo doszło do wewnętrznego rozłamu, ulega spustoszeniu; żadne miasto ani dom, które doszły do wewnętrznego rozłamu, nie ostoją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wiedząc Jezus pomyślania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Królestwo rozdzielone przeciwko sobie, bywa spustoszone; i 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co mieli na myśli, powiedział: - Każde królestwo, które niezgoda rozdziela, ulega spustoszeniu. I żadne miasto albo dom, które niezgoda rozdziela,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знаючи їхні думки,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царство, що розділилося зсередини, запустіє; і кожне місто чи дім, що розділилися самі в собі, не встоять.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 doświadczenia zaś te umieszczania w żądzy ich rzekł im: Wszystko królewskie imperium podzielone w dół z siebie samego jest pustoszone i opuszczane, i wszystko miasto albo domostwo podzielone w dół z siebie samego nie będzie stawione.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widząc ich myśli, powiedział im: Każde królestwo podzielone przeciwko sobie pustoszeje, i nie ostoi się każde miasto albo dom, rozdzielony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jednak ich myśli, Jeszua powiedział im: "Każde królestwo wewnętrznie podzielone upadnie i żadne miasto czy dom podzielone w sobie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rzekł do nich: ”Każde królestwo wewnętrznie podzielone pustoszeje i żadne miasto czy dom wewnętrznie podzielone się nie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—Każde królestwo, które jest wewnętrznie skłócone, upadnie—odparł Jezus, znając ich myśli. —I żadne miasto ani dom nie przetrwają, jeśli panuje w nich niezgoda.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2024-04-28T02:23:41Z</dcterms:modified>
</cp:coreProperties>
</file>