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3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Do ― domu mego zawrócę, skąd wyszedłem. I przyszedłszy znajduje pusty i wymieciony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mojego domu, skąd wyszedłem, i gdy przychodzi, zastaje go niezamieszkanym, wymiecionym i przyozdobionym.*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Do domu mego zawrócę, skąd wyszedłem. I przyszedłszy znajduje niezajęty, zamieciony i przystrojony.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Wrócę do mojego domu, tam, skąd wyszedłem. Jeśli przychodzi i zastaje dom niezamieszkany, wymieciony i przyozdobiony,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mówi: Wrócę do swego domu, z którego wyszedłem. A przyszedłszy, zastaje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pustym, zamiecionym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mówi: Wrócę się do domu mego, skądem wyszedł; a przyszedłszy znajduje go próżny i 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mówi: Wrócę się do domu mego, skądem wyszedł. A przyszedszy, najduje ji pusty, 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swego domu, skąd wyszedłem; a przyszedłszy, zastaje go nie zajętym,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Wrócę do domu swego, skąd wyszedłem, i przyszedłszy, zastaje go opróżnionym,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mówi: Wrócę do mojego domu, z którego wyszedłem. Przychodzi i zastaje go wolnym, wysprzątanym i przystrojonym.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«Powrócę do swego domu, z którego wyszedłem». Po powrocie okazuje się, że jest on wolny, posprzątany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Wrócę do swojego mieszkania, z którego wyszedłem. Wróciwszy znajduje je nie zajęte, pozamiatane i wystrojone.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 sobie: wrócę chyba tam, skąd wyszedłem. Wraca i zastaje swoje dawne mieszkanie wolne, posprzątane i przystrojone.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Powrócę do mego domu, z którego wyszedłem. I powróciwszy zastaje dom nie zajęty, zamieciony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каже: Повернуся бо до своєї хати, звідки вийшов. Повертається і знаходить її порожньою, заметеною та прибраною.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powiada: Do wiadomego domu rodowego mojego obrócę na powrót bazując w którym z którego wyszedłem, i przyszedłszy znajduje mający wolny czas na naukę, wymieciony i ustrojony.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mojej siedziby, skąd wyszedłem; więc przychodzi i znajduje ją niezajętą, wymiecioną i przygotowaną.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sobie: "Wrócę do tego domu, który opuściłem". A kiedy przybywa, znajduje dom pusty, wymieciony i uporządkowany.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ʼPowrócę do mego domu, z którego wyszedłemʼ; a po przybyciu zastaje go niezajętym, ale czysto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 sobie: „Wrócę do mojego domu, z którego wyszedłem”. Przychodzi więc i widzi, że dom nie jest zajęty, że jest wysprzątany i ozdobiony.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Opamiętanie to nie tylko odwrócenie się od zła; to również zwrócenie się do Boga. Serce nie zostało stworzone do pustki (&lt;x&gt;680 2:20-22&lt;/x&gt;).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2024-04-28T06:05:32Z</dcterms:modified>
</cp:coreProperties>
</file>