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9"/>
        <w:gridCol w:w="4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wiedzielibyście co jest: Litości chcę i nie ofiary, nie ― potępialibyście ―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poznaliście co jest miłosierdzia chcę a nie ofiary nie kiedykolwiek potępiliście niewinnych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zaś rozumieli, co znaczy: Miłosierdzia chcę, a nie ofiary ,* ** nie potępialibyście niewinnych.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zaś wiedzieliście, co jest: Miłosierdzia chcę i nie ofiary, nie potępilibyście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poznaliście co jest miłosierdzia chcę a nie ofiary nie (kiedy)kolwiek potępiliście niewinnych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rozumieli, co znaczy: Miłosierdzia chcę, a nie ofiary,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gdybyście wiedzieli, co to znaczy: Miłosierdzia chcę, a nie ofiary,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gdybyście wiedzieli, co to jest: Miłosierdzia chcę, a nie ofiary, nie potępialibyście niewinnych;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gdybyście wiedzieli, co jest: Miłosierdzia chcę, a nie ofiary, nigdy byście byli nie potępiali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zrozumieli, co znaczy: Chcę raczej miłosierdzia niż ofiary,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gdybyście byli zrozumieli, co to jest: Miłosierdzia chcę, a nie ofiary,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zrozumieli, co znaczy: Miłosierdzia chcę, a nie ofiary,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zrozumieli, co znaczą słowa: Miłosierdzia chcę, a nie ofiary,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zrozumieli, co znaczy miłosierdzia chcę, nie ofiary, nie osądzalibyście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O, gdybyście mogli pojąć sens tych słów: Miłości chcę, a nie ofiary! -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zrozumieli, co to znaczy: ʼMiłosierdzia chcę bardziej niż ofiaryʼ,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б же ви збагнули, що означає: Я милосердя хочу, а не жертви, то ніколи не засуджували б невинних.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przedtem rozeznaliście co jest: Litość chcę i nie ofiarę, nie by z góry zawyrokowaliście skazanie tych niewinnych.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gdybyście wiedzieli, co to jest: Prośby o litość chcę, a nie ofiary,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wiedzieli, co znaczy: "Miłosierdzia chcę raczej niż całopalenia",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jednak zrozumieli, co to znaczy: ʼMiłosierdzia chcę, a nie ofiaryʼ, nie potępilibyście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wiedzieli, co znaczą słowa: „Pragnę waszej miłości, a nie ofiar”, wówczas nie potępialibyście niewinnych.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Miłosierdziem było w tym przypadku zlitowanie się nad głodnymi, ofiarą – podporządkowanie się Prawu. Jeśli czyn miłosierdzia koliduje z poleceniem Prawa, pierwszeństwo należy dać miłosierdziu (&lt;x&gt;470 12:11-12&lt;/x&gt;; &lt;x&gt;660 2:13&lt;/x&gt;). Prawo jest przewodnikiem, a nie tyranem (por. &lt;x&gt;550 3:24&lt;/x&gt;).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6:6&lt;/x&gt;; &lt;x&gt;400 6:6-8&lt;/x&gt;; &lt;x&gt;470 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2024-04-27T22:42:57Z</dcterms:modified>
</cp:coreProperties>
</file>