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1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udał się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 przyszedł do bóżnicy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stamtąd, przyszedł do bóżnice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oddalił się stamtąd i 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oddalił się stamtąd i 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idąc stamtąd dalej, wszedł do ich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oddalił się stamtąd i poszedł do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stamtąd, 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вийшовши звідти, прийшов до їхньої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przestąpiwszy bazując w tamym stamtąd przyjechał do miejsca zbierania razem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stamtąd odszedł, przyszedł do ich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stamtąd, wszedł do ich 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stamtąd do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2024-04-27T16:24:00Z</dcterms:modified>
</cp:coreProperties>
</file>