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52"/>
        <w:gridCol w:w="3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zbliżywszy się ― uczniowie powiedzieli Mu: Dla czego w podobieństwach mówisz 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podszedłszy uczniowie powiedzieli Mu dla czego w przykładach mówisz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podeszli uczniowie i zapytali Go: Dlaczego mówisz do nich w przypowieściach?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 uczniowie rzekli mu: Dla czego w przykładach mówisz im?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podszedłszy uczniowie powiedzieli Mu dla- czego w przykładach mówisz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uczniowie i zapytali Go: Dlaczego przemawiasz do nich używając porównań?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podeszli i zapytali go: Dlaczego mówisz do nich w przypowieściach?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przystąpiwszy uczniowie, rzekli mu: Dlaczegoż im w podobieństwach mówisz?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przystąpiwszy uczniowie, rzekli: Czemu im w podobieństwach mówisz?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Przystąpili do Niego uczniowie i zapytali: Dlaczego mówisz do nich w przypowieściach?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przystąpiwszy uczniowie, rzekli mu: Dlaczego mówisz do nich w podobieństwach?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uczniowie i zapytali: Dlaczego mówisz do nich w przypowieściach?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podeszli do Niego i zapytali: „Dlaczego mówisz do nich w przypowieściach?”.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Uczniowie, podszedłszy, zapytali Go: „Dlaczego mówisz do nich w przypowieściach?”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uczniowie podeszli i zapytali go: - Dlaczego mówiąc do nich używasz przypowieści?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podszedłszy do Niego zapytali: - Dlaczego mówisz do nich w przypowieściach?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Підійшовши, учні сказали Йому: Чому ти говориш до них притчами?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do istoty uczniowie rzekli mu: Przez co w porównaniach gadasz im?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uczniowie podeszli oraz mu powiedzieli: Dlaczego im mówisz w podobieństwach?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talmidim i zapytali Jeszuę: "Czemu mówisz do nich w przypowieściach?"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podeszli więc i rzekli do niego: ”Dlaczego do nich mówisz, używając przykładów?”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podeszli do Jezusa i zapytali: —Dlaczego nauczasz ludzi poprzez przypowieści?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2024-04-27T16:34:36Z</dcterms:modified>
</cp:coreProperties>
</file>