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2"/>
        <w:gridCol w:w="3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― uczniowie powiedzieli Mu: Dla czego w podobieństwach mówisz 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 czego w przykładach mówisz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podeszli uczniowie i zapytali Go: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uczniowie rzekli mu: Dla czego w przykładach mówisz 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dla- czego w przykładach mówisz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2024-04-27T20:54:42Z</dcterms:modified>
</cp:coreProperties>
</file>