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8"/>
        <w:gridCol w:w="4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podobieństwach im mówię, bo patrząc nie widzą, i słysząc nie słysza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że* patrząc, nie widzą, i słuchając, nie słyszą ani nie rozumieją.**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w przykładach im mówię, bo patrząc nie widzą i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przykładach im mówię gdyż patrząc nie widzą i słuchając nie słyszą ani rozumieją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że, ὅτι; w paralelnych: &lt;x&gt;480 4:11&lt;/x&gt; i &lt;x&gt;490 8:10&lt;/x&gt; : gr. ἵνα, które może mieć znaczenie wyjaśniające, tj. że, jak gdy, podobnie jak ὅτι, zob. &lt;x&gt;500 15:8&lt;/x&gt;,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29:3&lt;/x&gt;; &lt;x&gt;290 29:10&lt;/x&gt;; &lt;x&gt;300 5:21&lt;/x&gt;; 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2024-04-27T18:41:05Z</dcterms:modified>
</cp:coreProperties>
</file>