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posłuchajcie ― podobieństwa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o 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wysłuchajcie przypowieści o siewcy.*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więc posłuchajcie przykładu (o) 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(o) siejącym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Przypowieści o siewcy: Losy zwiastowanego Słowa łączą się z przychylnością ludzkich postaw.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2024-04-27T20:25:27Z</dcterms:modified>
</cp:coreProperties>
</file>