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słyszącemu ― słowo ― Królestwa i nie rozumiejącemu, przychodzi ― zły i wyrywa ― zasiane w ― sercu jego. Ten jest ― blisko ―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słyszącego słowo o 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Królestwie* i nie rozumie,** przychodzi zły*** i porywa to, co zostało zasiane w jego sercu – to jest zasiany przy drodze.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ktokolwiek) (słucha) słowa (o)-królestwie i nie (rozumie), przychodzi Zły i porywa (co) zasiane w sercu jego. Ten jest obok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każdego słyszącego słowo (o) 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słów o Królestwie, lecz ich nie rozumie, przychodzi zły i porywa to, co zostało zasiane w jego sercu. Ten człowiek jest jak ziarno leżące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słowa o królestwie, a nie rozumie, przychodzi zły i porywa to, co zostało zasiane w jego sercu. To jest ten posiany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 słucha słowa o tem królestwie, a nie rozumie, przychodzi on zły i porywa to, co wsiano w serce jego; tenci jest on, który podle drogi posiany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słucha słowa królestwa, a nie rozumie, przychodzi złośnik i porywa, co jest wsiano w sercu jego. Ten jest, który jest przy drodze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królestwie, a nie rozumie go, przychodzi Zły i porywa to, co zasiane jest w jego sercu. Takiego człowieka oznacza ziarno posiane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każdego, kto słucha słowa o Królestwie i nie rozumie, przychodzi Zły i porywa to, co zasiano w jego sercu: to jest ten, kto jest posiany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Królestwie, a nie rozumie go, przychodzi Zły i porywa to, co jest zasiane w jego sercu. Ten jest posiany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który słucha nauki o królestwie, a nie rozumie, przychodzi Zły i wyrywa to, co zostało zasiane w jego sercu. Taki człowiek przypomina ziarno zasiane koło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słucha nauki o królestwie, a nie pojmuje jej, przychodzi ów zepsuty i porywa to, co zasiane w jego sercu. Jest on tym zagonem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tego, kto słucha o Królestwie Bożym, a nie rozumie, przychodzi Zły i wyrywa to, co zasiane w jego sercu. Tak właśnie jest z ziarnem, które padło na pobocze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słów o królestwie i nie rozumie ich, przychodzi zły i porywa to, co było zasiane w jego sercu. To jest ten posiany obok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кожного, що слухає слово Царства і не розуміє, приходить лукавий і забирає посіяне в його серці; це те, що сіяне при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wszystkiego słuchającego ten odwzorowany wniosek tej królewskiej władzy i nie puszczającego razem ze swoim rozumowaniem, przylatuje ten wiadomy złośliwy i zagrabia to zasiane w sercu jego; ten właśnie jakościowo jest ten obok-przeciw-pomijając wiadomą drogę zasiany.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słowa Królestwa, a nie rozumie, przychodzi zły i porywa to, co posiano w jego serce; ten jest tym, zasianym obok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słyszy to orędzie o Królestwie, a nie rozumie go, jest jak ziarno rzucone na ścieżkę - przychodzi Zły i porywa to, co zostało zasiane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ktoś słyszy słowo o królestwie, ale nie pojmuje jego sensu, przychodzi niegodziwiec i wyrywa to, co zostało zasiane w jego sercu; to jest ten zasiany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słów o królestwie i nie rozumie ich, przychodzi do niego szatan i wykrada to, co zapadło w jego sercu. Tak jest z ziarnem posianym na udeptanej ścieżce.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 chce zrozumieć (ww. 12,15).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diabła na niewierzących, zob. &lt;x&gt;470 4:9&lt;/x&gt;; &lt;x&gt;560 2:1-2&lt;/x&gt;; &lt;x&gt;690 5:19&lt;/x&gt;; na wierzących, zob. &lt;x&gt;510 5:3&lt;/x&gt;; &lt;x&gt;620 2:25-26&lt;/x&gt;; &lt;x&gt;670 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2024-04-28T15:33:47Z</dcterms:modified>
</cp:coreProperties>
</file>