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5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― spać ― ludzie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[poszli]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przyszedł jego ― przeciwnik i dosiał kąkolu między środek ― pszenicy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spać ludzie przyszedł jego wróg i zasiał chwast po środku pszenicy i 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spali, przyszedł jego nieprzyjaciel,* nasiał kąkolu** między pszenicę***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 zaś spaniu ludzi, przyszedł jego wróg i dosiał chwasty* po środku zboża i odszedł.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spać ludzie przyszedł jego wróg i zasiał chwast po- środku pszenicy i 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ludzie spali, przyszedł jego nieprzyjaciel, nasiał tam kąkolu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ludzie spali, przyszedł jego nieprzyjaciel, nasiał kąkolu między pszenicę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ludzie zasnęli, przyszedł nieprzyjaciel jego, i nasiał kąkolu między pszenicą,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spali, przyszedł nieprzyjaciel jego i nasiał kąkolu między pszenicą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ludzie spali, przyszedł jego nieprzyjaciel, nasiał chwastu między pszenicę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ludzie spali, przyszedł jego nieprzyjaciel i nasiał kąkolu między pszenicę,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spali, przyszedł jego nieprzyjaciel, posiał chwasty między pszenicę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spali, przyszedł nieprzyjaciel, nasiał chwastu pomiędzy pszenicę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wszyscy spali, przyszedł jego wróg, nasiał chwastu w pszenicę i oddalił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 nocy, gdy wszyscy spali, zjawił się jego nieprzyjaciel i cichaczem nasiał kąkolu między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ludzie spali, przyszedł jego nieprzyjaciel i nasiał między zboże kąkolu,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люди спали, прийшов ворог, посіяв кукіль серед пшениці та й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tym które skłonnymi być pogrążanymi z góry w bezczynności czyniło tych człowieków, przyszedł jego wiadomy nieprzyjaciel i zasiał nadto niewiadome obce rośliny z dołu na środek tego zboża, i 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zasnęli, przyszedł jego nieprzyjaciel oraz nasiał kąkolu między pszenicę,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ludzie spali, przyszedł jego nieprzyjaciel i zasiał chwasty w pszenicy, po czym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spali, przyszedł jego nieprzyjaciel i między pszenicę nasiał chwastów,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wszyscy spali, zakradł się jego wróg i między pszenicę posiał chwasty.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Kąkol, ζιζάνιον, splata się korzeniami z pszenicą, dojrzewa w podobnym czasie, jego ziarna spożyte przyprawiają o zawroty głowy, a jeśli zostaną zmielone z pszenicą, pogarszają smak pieczywa.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2:16-21&lt;/x&gt;; &lt;x&gt;680 2:13-14&lt;/x&gt;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2024-04-28T07:11:39Z</dcterms:modified>
</cp:coreProperties>
</file>