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5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spać ― ludzie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przyszedł jego ― przeciwnik i dosiał kąkolu między środek ― pszenicy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jego nieprzyjaciel,* nasiał kąkolu** między pszenicę***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zaś spaniu ludzi, przyszedł jego wróg i dosiał chwasty* po środku zboża i odszedł.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po- środku pszenicy i 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Kąkol, ζιζάνιον, splata się korzeniami z pszenicą, dojrzewa w podobnym czasie, jego ziarna spożyte przyprawiają o zawroty głowy, a jeśli zostaną zmielone z pszenicą, pogarszają smak pieczywa.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2:16-21&lt;/x&gt;; &lt;x&gt;680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2024-04-28T03:13:16Z</dcterms:modified>
</cp:coreProperties>
</file>