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2"/>
        <w:gridCol w:w="4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wyrosło: ― trawa i owoc, uczyniło wtedy widocznym i ―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wypuściło źdźbło i owoc uczyniło wtedy został ukazany i chwast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zboże podrosło i wydało owoc, wtedy pokazał się też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zakiełkowało źdźbło i owoc uczyniło, wtedy pojawiły się i chwasty*.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wypuściło źdźbło i owoc uczyniło wtedy został ukazany i chwast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zboże podrosło i zawiązały się kłosy, pokazał się też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zboże urosło i wydało plon, wtedy ukazał się też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urosła trawa i pożytek przyniosła, tedy się pokazał i 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urosła trawa i owoc uczyniła, tedy się pokazał i 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zboże wyrosło i wypuściło kłosy, wtedy pojawił się i chwast.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zboże podrosło i wydało owoc, wtedy się pokazał i 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zboże wyrosło i wypuściło kłosy, wtedy pojawiły się również chwasty.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zboże wyrosło i wypuściło kłosy, wówczas ukazał się także chwast.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źdźbła się rozwinęły i zaczęły zawiązywać owoc, wtedy także ów chwast się ujawnił.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biegiem czasu zboże wyrosło i wykłosiło się, ale pojawił się w nim także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zboże urosło i wydało owoc, ukazał się i 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як зійшло збіжжя і дало плід, тоді з'явився і кукіль.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puściła pędy ta karmna trawa i owoc uczyniła wtedy została objawiona jako jedna i te obce rośliny.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źdźbło urosło oraz wydało owoc, wtedy pokazał się i 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pszenica wykiełkowała i wypuściła kłosy, pojawiły się i chwasty.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źdźbło wyrosło i wydało plon, wtedy ukazały się też chwasty.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nasiona wzeszły i zaczęły pojawiać się kłosy, wyrosły także chwasty.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2024-04-28T08:06:53Z</dcterms:modified>
</cp:coreProperties>
</file>