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40"/>
        <w:gridCol w:w="52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powiedział im: Wrogi człowiek to uczynił. ― Zaś słudzy jego mówią: Chcesz więc odszedłszy zebralibyśmy 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im wrogi człowiek to uczynił zaś niewolnicy powiedzieli mu chcesz więc odszedłszy zebralibyśmy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im odpowiedział: Nieprzyjaciel to zrobił. Słudzy na to: Czy chcesz więc, abyśmy poszli i zebrali 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 zaś rzekł im: Wrogi człowiek to uczynił. Zaś niewolnicy mówią mu: Chcesz więc odszedłszy zebralibyśmy je?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im wrogi człowiek to uczynił zaś niewolnicy powiedzieli mu chcesz więc odszedłszy zebralibyśmy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sprawka nieprzyjaciela — odpowiedział. Czy chcesz więc — zaproponowali — byśmy poszli i usunęli 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odpowiedział: Nieprzyjaciel to zrobił. I zapytali go słudzy: Czy chcesz, żebyśmy poszli i zebrali 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on im rzekł: Nieprzyjaciel człowiek to uczynił. I rzekli słudzy do niego: A chceszże, iż pójdziemy, a zbierzemy 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im: Nieprzyjazny człowiek to uczynił. A słudzy rzekli mu: Chcesz, iż pójdziemy i zbierzemy ji?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Nieprzyjazny człowiek to sprawił. Rzekli mu słudzy: Chcesz więc, żebyśmy poszli i zebrali 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on im rzekł: To nieprzyjaciel uczynił. A słudzy mówią do niego: Czy chcesz więc, abyśmy poszli i wybrali 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Oznajmił im: Zrobił to człowiek wrogo do mnie usposobiony. Słudzy więc powiedzieli do niego: Czy chcesz, żebyśmy poszli i zebrali te chwasty?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«To dzieło nieprzyjaciela». Wtedy słudzy rzekli: «Czy chcesz, żebyśmy poszli i powyrywali go?».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on im odpowiedział: Ktoś nieżyczliwy to zrobił. Słudzy zapytali go: Czy chcesz, byśmy poszli i usunęli 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- To musiał zrobić mój wróg - odpowiedział. Wtedy pracownicy zapytali: Czy mamy pójść i powyrywać te chwasty?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odpowiedział: Nieprzyjazny człowiek to uczynił. - A słudzy mu mówią: Jeśli chcesz, pójdziemy go zebrać.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Він сказав ім: Ворожа людина це зробила. І кажуть Йому раби: Хочеш, щоб ми пішли й випололи його?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mówił im: Nieokreślony nieprzyjaciel - nieokreślony człowiek to właśnie uczynił. Ci zaś niewolnicy powiadają mu: Chcesz więc żeby odszedłszy zgromadzilibyśmy do razem one?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rzekł: Nieprzyjaciel to uczynił. Zaś słudzy powiedzieli do niego: Chcesz więc, abyśmy poszli i go zebrali?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"Nieprzyjaciel to uczynił". Zapytali go słudzy: "Czy chcesz zatem, abyśmy poszli i powyrywali je?".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powiedział do nich: ʼJakiś nieprzyjaciel, jakiś człowiek, to uczyniłʼ. Rzekli do niego: ʼCzy więc chcesz, żebyśmy poszli i je zebrali?ʼ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„Musiał to zrobić mój nieprzyjaciel”—wyjaśnił. „Czy więc chcesz, abyśmy poszli i usunęli chwasty?”—zapytali pracownicy.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Słowo to oznacza pewien gatunek trawy podobnej z wyglądu do zboża.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2024-04-28T13:41:15Z</dcterms:modified>
</cp:coreProperties>
</file>