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10"/>
        <w:gridCol w:w="44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mówi: Nie, nie żebyście zbierając ― kąkol wyrwalibyście razem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nim ― pszenicy.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nie by czasem zbierając chwasty wykorzenilibyście równocześnie z nimi pszenicę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Nie! Abyście czasem, zbierając kąkol, nie powyrywali także pszenicy.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 zaś rzecze: Nie, coby nie zbierając chwasty* (nie) wykorzeniliście razem (z) nimi zboża.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nie by czasem zbierając chwasty wykorzenilibyście równocześnie (z) nimi pszenicę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— zdecydował gospodarz — bo usuwając kąkol, moglibyście powyrywać pszenicę.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on odpowiedział: Nie, żebyście przypadkiem, zbierając kąkol, nie wykorzenili razem z nim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pszenicy.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on rzekł: Nie! byście snać zbierając kąkol, nie wykorzenili zaraz z nim i pszenicy.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Nie, byście snadź zbierając kąkol, nie wykorzenili zaraz z nim i pszenice.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odrzekł: Nie, byście zbierając chwast, nie wyrwali razem z nim i pszenicy.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on odpowiada: Nie! Abyście czasem wybierając kąkol, nie powyrywali wraz z nim i pszenicy.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O nie, ponieważ usuwając chwasty, moglibyście wyrwać też pszenicę.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odparł: «Nie. Gdyż w czasie zbierania chwastu moglibyście wyrwać z nim także pszenicę.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 odpowiedział: Nie, byście przypadkiem usuwając chwasty, nie wyrwali wraz z nim pszenicy.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- Nie - odpowiedział - bo wyrywając kąkol moglibyście zniszczyć również pszenicę.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na to: Nie, abyście zbierając kąkol nie powyrywali razem z nim pszenicy.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Він же сказав: Ні, бо, вириваючи кукіль, щоб ви часом не повиривали з ним пшениці.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mówi: Nie, żeby kiedyś nie gromadząc do razem te obce rośliny wykorzenilibyście równocześnie z nimi to zboże.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rzekł: Nie; abyście czasem zbierając kąkol, nie wykorzenili wraz z nim pszenicy.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odrzekł: "Nie, bo wyrywając chwasty, możecie wyrwać też część pszenicy.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powiedział: ʼNie, żebyście przypadkiem, zbierając chwasty, nie wykorzenili, wraz z nimi pszenicy.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„Nie”—odpowiedział—„Przypadkiem moglibyście powyrywać zboże.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Słowo to oznacza pewien gatunek trawy podobnej z wyglądu do zboża.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2024-04-28T08:27:14Z</dcterms:modified>
</cp:coreProperties>
</file>