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jest ― Królestwo ― Niebios ziarnu gorczycy, które wziąwszy człowiek zasiał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 do ziarnka gorczycy,* ** które wziął człowiek i zasiał na swojej roli.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ziarnu gorczycy, które wziąwszy człowiek zasiał na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podobne jest Królestwo Niebios ziarnu gorczycy które wziąwszy człowiek zasiał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Podobieństwa o ziarnie gorczycznym:  Panowanie  Boże  w  życiu  ludzi miewa  skromne  początki,  lecz  triumfalny koniec.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13:24&lt;/x&gt;; &lt;x&gt;470 13:33&lt;/x&gt;;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2024-04-28T11:33:05Z</dcterms:modified>
</cp:coreProperties>
</file>