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00"/>
        <w:gridCol w:w="43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powiedział ― Jezus w podobieństwach ― tłumom, a bez podobieństwa nic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wszystkie powiedział Jezus w przykładach tłumom i bez przykładu nie mówił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Jezus mówił do ludu w przypowieściach, a bez przypowieści nic do nich nie mówił.*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wszystko powiedział Jezus w przykładach tłumom. i bez przykładów nic (nie) mówił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wszystkie powiedział Jezus w przykładach tłumom i bez przykładu nie mówił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wszystkim Jezus mówił do ludzi, odwołując się do przykładów. Bez przypowieści nic do nich nie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mówił Jezus do tłumu w przypowieściach, a bez przypowieści nic do nich nie mówił;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mówił Jezus w podobieństwach do ludu, a bez podobieństwa nie mówił do nich;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wszytko mówił Jezus w podobieństwach do rzeszej, a krom podobieństwa nie mówił 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mówił Jezus tłumom w przypowieściach, a bez przypowieści nic im nie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mówił Jezus do ludu w podobieństwach, a bez podobieństwa nic do nich nie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Jezus powiedział zgromadzonym ludziom w przypowieściach. Bez przypowieści niczego im nie mówił,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mówił Jezus do tłumów w przypowieściach. A bez przypowieści nic im nie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wszystko powiedział Jezus tłumom w przypowieściach, a bez przypowieści niczego im nie mówił.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formie przypowieści właśnie, a nie inaczej przemawiał Jezus do ludzi,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powiedział Jezus tłumom w przypowieściach, a bez przypowieści nic im nie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все казав Ісус людям у притчах, а без притчі нічого їм не казав,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właśnie wszystkie zagadał Iesus w porównaniach dręczącym tłumom, i bez porównania żadne nie gadał im,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Jezus mówił do tłumów w podobieństwach, a bez podobieństwa do nich nie mówił;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Jeszua mówił do tłumów w przypowieściach, a bez przypowieści nic im nie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Jezus mówił do tłumów w przykładach. Doprawdy, bez użycia przykładu niczego do nich nie mówił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Jezus mówił do tłumów, posługiwał się przypowieściami. Inaczej nie nauczał.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4:33-34&lt;/x&gt;; &lt;x&gt;500 16:25&lt;/x&gt;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2024-04-28T10:58:43Z</dcterms:modified>
</cp:coreProperties>
</file>